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1282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>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Шуваева П.В.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Шуваева Павла Викторовича, </w:t>
      </w:r>
      <w:r>
        <w:rPr>
          <w:rStyle w:val="cat-UserDefinedgrp-28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Шуваев П.В.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районе д. 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Times New Roman" w:hAnsi="Times New Roman" w:cs="Times New Roman"/>
          <w:sz w:val="27"/>
          <w:szCs w:val="27"/>
        </w:rPr>
        <w:t>Югорская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г. Сургуте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Шуваев П.В.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Шуваева П.В.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Шуваева П.В.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Шуваева П.В.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Шуваева Павла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 подвергнуть наказанию в виде административного штрафа в размере 500 (пятьсот)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1282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0412365400665012822420134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